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B5AE" w14:textId="4376A5DD" w:rsidR="00B12077" w:rsidRDefault="00D56109" w:rsidP="00F33568">
      <w:pPr>
        <w:spacing w:after="0" w:line="240" w:lineRule="auto"/>
        <w:jc w:val="center"/>
        <w:rPr>
          <w:rFonts w:ascii="Sylfaen" w:hAnsi="Sylfaen" w:cs="Sylfaen"/>
          <w:b/>
          <w:sz w:val="20"/>
          <w:szCs w:val="20"/>
          <w:lang w:val="ka-GE"/>
        </w:rPr>
      </w:pPr>
      <w:r>
        <w:rPr>
          <w:rFonts w:ascii="Sylfaen" w:hAnsi="Sylfaen"/>
          <w:b/>
          <w:bCs/>
          <w:lang w:val="ka-GE"/>
        </w:rPr>
        <w:t>კონკურსი: ავეჯ</w:t>
      </w:r>
      <w:r w:rsidR="00F33568">
        <w:rPr>
          <w:rFonts w:ascii="Sylfaen" w:hAnsi="Sylfaen"/>
          <w:b/>
          <w:bCs/>
          <w:lang w:val="ka-GE"/>
        </w:rPr>
        <w:t xml:space="preserve">ის </w:t>
      </w:r>
      <w:r>
        <w:rPr>
          <w:rFonts w:ascii="Sylfaen" w:hAnsi="Sylfaen"/>
          <w:b/>
          <w:bCs/>
          <w:lang w:val="ka-GE"/>
        </w:rPr>
        <w:t xml:space="preserve">შესყიდვის </w:t>
      </w:r>
      <w:r w:rsidR="00B12077" w:rsidRPr="00B12077">
        <w:rPr>
          <w:rFonts w:ascii="Sylfaen" w:hAnsi="Sylfaen" w:cs="Sylfaen"/>
          <w:b/>
          <w:sz w:val="24"/>
          <w:szCs w:val="20"/>
          <w:lang w:val="ka-GE"/>
        </w:rPr>
        <w:t>თაობაზე</w:t>
      </w:r>
    </w:p>
    <w:p w14:paraId="207C1A6F" w14:textId="2E4FA6CC" w:rsidR="00AB4047" w:rsidRPr="00AB4047" w:rsidRDefault="00AB4047" w:rsidP="00AB4047">
      <w:pPr>
        <w:spacing w:after="0" w:line="240" w:lineRule="auto"/>
        <w:jc w:val="center"/>
        <w:rPr>
          <w:rFonts w:ascii="Sylfaen" w:hAnsi="Sylfaen" w:cs="Sylfaen"/>
          <w:b/>
          <w:sz w:val="24"/>
          <w:szCs w:val="20"/>
          <w:lang w:val="ka-GE"/>
        </w:rPr>
      </w:pPr>
    </w:p>
    <w:p w14:paraId="642AEBB3" w14:textId="18376721" w:rsidR="007D73CE" w:rsidRPr="00110CCE" w:rsidRDefault="007D73CE" w:rsidP="009B264B">
      <w:pPr>
        <w:spacing w:after="0" w:line="360" w:lineRule="auto"/>
        <w:jc w:val="center"/>
        <w:rPr>
          <w:rFonts w:ascii="AcadNusx" w:hAnsi="AcadNusx"/>
          <w:b/>
        </w:rPr>
      </w:pPr>
    </w:p>
    <w:p w14:paraId="5DA10CD7" w14:textId="6583AA3A" w:rsidR="007D73CE" w:rsidRPr="006A1585" w:rsidRDefault="007D73CE" w:rsidP="00CE34CB">
      <w:pPr>
        <w:spacing w:after="0" w:line="360" w:lineRule="auto"/>
        <w:jc w:val="center"/>
        <w:rPr>
          <w:rFonts w:ascii="Sylfaen" w:hAnsi="Sylfaen"/>
          <w:b/>
          <w:bCs/>
        </w:rPr>
      </w:pPr>
      <w:r w:rsidRPr="00CE34CB">
        <w:rPr>
          <w:rFonts w:ascii="Sylfaen" w:hAnsi="Sylfaen"/>
          <w:b/>
          <w:bCs/>
          <w:lang w:val="ka-GE"/>
        </w:rPr>
        <w:t xml:space="preserve">№ </w:t>
      </w:r>
      <w:r w:rsidR="00C749AD">
        <w:rPr>
          <w:rFonts w:ascii="Sylfaen" w:hAnsi="Sylfaen"/>
          <w:b/>
          <w:bCs/>
          <w:lang w:val="ka-GE"/>
        </w:rPr>
        <w:t>022</w:t>
      </w:r>
      <w:r w:rsidR="006A1585">
        <w:rPr>
          <w:rFonts w:ascii="Sylfaen" w:hAnsi="Sylfaen"/>
          <w:b/>
          <w:bCs/>
          <w:lang w:val="ka-GE"/>
        </w:rPr>
        <w:t>-</w:t>
      </w:r>
      <w:r w:rsidR="006A1585">
        <w:rPr>
          <w:rFonts w:ascii="Sylfaen" w:hAnsi="Sylfaen"/>
          <w:b/>
          <w:bCs/>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597B4C1E" w:rsidR="00FD0DCD" w:rsidRDefault="00FD0DCD" w:rsidP="00665C42">
      <w:pPr>
        <w:spacing w:after="0" w:line="360" w:lineRule="auto"/>
        <w:jc w:val="center"/>
        <w:rPr>
          <w:rFonts w:ascii="AcadNusx" w:hAnsi="AcadNusx"/>
          <w:b/>
        </w:rPr>
      </w:pPr>
    </w:p>
    <w:p w14:paraId="6A23F57C" w14:textId="40C7A4AF" w:rsidR="00F33568" w:rsidRDefault="00F33568" w:rsidP="00665C42">
      <w:pPr>
        <w:spacing w:after="0" w:line="360" w:lineRule="auto"/>
        <w:jc w:val="center"/>
        <w:rPr>
          <w:rFonts w:ascii="AcadNusx" w:hAnsi="AcadNusx"/>
          <w:b/>
        </w:rPr>
      </w:pPr>
    </w:p>
    <w:p w14:paraId="46059D73" w14:textId="77777777" w:rsidR="00F33568" w:rsidRDefault="00F33568"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BBC8710" w14:textId="18527A3B" w:rsidR="00F33568" w:rsidRDefault="00D56109" w:rsidP="00F33568">
      <w:pPr>
        <w:spacing w:after="0" w:line="240" w:lineRule="auto"/>
        <w:jc w:val="center"/>
        <w:rPr>
          <w:rFonts w:ascii="Sylfaen" w:hAnsi="Sylfaen"/>
          <w:b/>
          <w:bCs/>
          <w:lang w:val="ka-GE"/>
        </w:rPr>
      </w:pPr>
      <w:r>
        <w:rPr>
          <w:rFonts w:ascii="Sylfaen" w:hAnsi="Sylfaen"/>
          <w:b/>
          <w:bCs/>
          <w:lang w:val="ka-GE"/>
        </w:rPr>
        <w:t>ავეჯის</w:t>
      </w:r>
      <w:r w:rsidR="00F33568">
        <w:rPr>
          <w:rFonts w:ascii="Sylfaen" w:hAnsi="Sylfaen"/>
          <w:b/>
          <w:bCs/>
          <w:lang w:val="ka-GE"/>
        </w:rPr>
        <w:t xml:space="preserve"> შესყიდვა</w:t>
      </w:r>
    </w:p>
    <w:p w14:paraId="52EF8BCA" w14:textId="6E548F14" w:rsidR="004A7AB6" w:rsidRPr="006A1585" w:rsidRDefault="0083664C" w:rsidP="00480983">
      <w:pPr>
        <w:spacing w:after="0" w:line="360" w:lineRule="auto"/>
        <w:jc w:val="center"/>
        <w:rPr>
          <w:rFonts w:ascii="Sylfaen" w:hAnsi="Sylfaen"/>
          <w:b/>
          <w:bCs/>
          <w:sz w:val="20"/>
          <w:lang w:val="ka-GE"/>
        </w:rPr>
      </w:pPr>
      <w:r>
        <w:rPr>
          <w:rFonts w:ascii="Sylfaen" w:hAnsi="Sylfaen"/>
          <w:b/>
          <w:bCs/>
          <w:sz w:val="20"/>
          <w:lang w:val="ka-GE"/>
        </w:rPr>
        <w:t xml:space="preserve">№ </w:t>
      </w:r>
      <w:r w:rsidR="00C749AD">
        <w:rPr>
          <w:rFonts w:ascii="Sylfaen" w:hAnsi="Sylfaen"/>
          <w:b/>
          <w:bCs/>
          <w:sz w:val="20"/>
        </w:rPr>
        <w:t>022</w:t>
      </w:r>
      <w:r w:rsidR="006A1585">
        <w:rPr>
          <w:rFonts w:ascii="Sylfaen" w:hAnsi="Sylfaen"/>
          <w:b/>
          <w:bCs/>
          <w:sz w:val="20"/>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5807D178" w:rsidR="00713EFC" w:rsidRDefault="00D30223" w:rsidP="00F33568">
      <w:pPr>
        <w:spacing w:after="0" w:line="240" w:lineRule="auto"/>
        <w:ind w:firstLine="360"/>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F33568" w:rsidRPr="00F33568">
        <w:rPr>
          <w:rFonts w:ascii="Sylfaen" w:hAnsi="Sylfaen" w:cs="Arial"/>
          <w:sz w:val="20"/>
          <w:szCs w:val="20"/>
          <w:lang w:val="ka-GE"/>
        </w:rPr>
        <w:t>კონკურსი</w:t>
      </w:r>
      <w:r w:rsidR="00C749AD">
        <w:rPr>
          <w:rFonts w:ascii="Sylfaen" w:hAnsi="Sylfaen" w:cs="Arial"/>
          <w:sz w:val="20"/>
          <w:szCs w:val="20"/>
          <w:lang w:val="ka-GE"/>
        </w:rPr>
        <w:t xml:space="preserve">: ავეჯის </w:t>
      </w:r>
      <w:r w:rsidR="00D56109">
        <w:rPr>
          <w:rFonts w:ascii="Sylfaen" w:hAnsi="Sylfaen" w:cs="Arial"/>
          <w:sz w:val="20"/>
          <w:szCs w:val="20"/>
          <w:lang w:val="ka-GE"/>
        </w:rPr>
        <w:t xml:space="preserve">შესყიდვის </w:t>
      </w:r>
      <w:r w:rsidR="0083664C" w:rsidRPr="0083664C">
        <w:rPr>
          <w:rFonts w:ascii="Sylfaen" w:hAnsi="Sylfaen" w:cs="Arial"/>
          <w:sz w:val="20"/>
          <w:szCs w:val="20"/>
          <w:lang w:val="ka-GE"/>
        </w:rPr>
        <w:t xml:space="preserve">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4672493B" w14:textId="77777777" w:rsidR="00F33568" w:rsidRPr="00F33568" w:rsidRDefault="00F33568" w:rsidP="00F33568">
      <w:pPr>
        <w:spacing w:after="0" w:line="240" w:lineRule="auto"/>
        <w:rPr>
          <w:rFonts w:ascii="Sylfaen" w:hAnsi="Sylfaen"/>
          <w:b/>
          <w:bCs/>
          <w:lang w:val="ka-GE"/>
        </w:rPr>
      </w:pPr>
    </w:p>
    <w:p w14:paraId="22AD74E6" w14:textId="4B8F86C0" w:rsidR="00665C42" w:rsidRPr="00F33568" w:rsidRDefault="00D30223" w:rsidP="00F33568">
      <w:pPr>
        <w:spacing w:after="0" w:line="360" w:lineRule="auto"/>
        <w:ind w:firstLine="360"/>
        <w:rPr>
          <w:rFonts w:ascii="Sylfaen" w:hAnsi="Sylfaen" w:cs="Calibri"/>
          <w:sz w:val="20"/>
          <w:szCs w:val="20"/>
          <w:lang w:val="ka-GE"/>
        </w:rPr>
      </w:pPr>
      <w:r w:rsidRPr="00F33568">
        <w:rPr>
          <w:rFonts w:ascii="Sylfaen" w:hAnsi="Sylfaen" w:cs="Calibri"/>
          <w:sz w:val="20"/>
          <w:szCs w:val="20"/>
          <w:lang w:val="ka-GE"/>
        </w:rPr>
        <w:t xml:space="preserve">კონკურსის მიზანია შეირჩეს ერთი კონტრაქტორი, რომელიც უზრუნველყოფს </w:t>
      </w:r>
      <w:r w:rsidR="00D56109">
        <w:rPr>
          <w:rFonts w:ascii="Sylfaen" w:hAnsi="Sylfaen" w:cs="Calibri"/>
          <w:sz w:val="20"/>
          <w:szCs w:val="20"/>
          <w:lang w:val="ka-GE"/>
        </w:rPr>
        <w:t>საქონლის მიწოდებას</w:t>
      </w:r>
      <w:r w:rsidR="00F33568" w:rsidRPr="00F33568">
        <w:rPr>
          <w:rFonts w:ascii="Sylfaen" w:hAnsi="Sylfaen" w:cs="Calibri"/>
          <w:sz w:val="20"/>
          <w:szCs w:val="20"/>
          <w:lang w:val="ka-GE"/>
        </w:rPr>
        <w:t xml:space="preserve"> </w:t>
      </w:r>
      <w:r w:rsidRPr="00F33568">
        <w:rPr>
          <w:rFonts w:ascii="Sylfaen" w:hAnsi="Sylfaen" w:cs="Calibri"/>
          <w:sz w:val="20"/>
          <w:szCs w:val="20"/>
          <w:lang w:val="ka-GE"/>
        </w:rPr>
        <w:t>კომპანიის მოთხოვნების გათვალისწინებით.</w:t>
      </w:r>
      <w:r w:rsidR="005C14A4" w:rsidRPr="00F33568">
        <w:rPr>
          <w:rFonts w:ascii="Sylfaen" w:hAnsi="Sylfaen" w:cs="Calibri"/>
          <w:sz w:val="20"/>
          <w:szCs w:val="20"/>
          <w:lang w:val="ka-GE"/>
        </w:rPr>
        <w:t xml:space="preserve"> </w:t>
      </w:r>
    </w:p>
    <w:p w14:paraId="736A601C" w14:textId="5CE22FB4" w:rsidR="005C14A4" w:rsidRPr="006A15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C749AD">
        <w:rPr>
          <w:rFonts w:ascii="Sylfaen" w:hAnsi="Sylfaen" w:cs="Sylfaen"/>
          <w:b/>
          <w:sz w:val="20"/>
          <w:szCs w:val="20"/>
          <w:lang w:val="ka-GE"/>
        </w:rPr>
        <w:t>022</w:t>
      </w:r>
      <w:r w:rsidR="006A1585">
        <w:rPr>
          <w:rFonts w:ascii="Sylfaen" w:hAnsi="Sylfaen" w:cs="Sylfaen"/>
          <w:b/>
          <w:sz w:val="20"/>
          <w:szCs w:val="20"/>
          <w:lang w:val="ka-GE"/>
        </w:rPr>
        <w:t>-</w:t>
      </w:r>
      <w:r w:rsidR="006A1585">
        <w:rPr>
          <w:rFonts w:ascii="Sylfaen" w:hAnsi="Sylfaen" w:cs="Sylfaen"/>
          <w:b/>
          <w:sz w:val="20"/>
          <w:szCs w:val="20"/>
        </w:rPr>
        <w:t>BID-18</w:t>
      </w:r>
    </w:p>
    <w:p w14:paraId="52F61A17" w14:textId="68A036E2"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29686D">
        <w:rPr>
          <w:rFonts w:ascii="AcadNusx" w:hAnsi="AcadNusx"/>
          <w:b/>
          <w:sz w:val="20"/>
          <w:szCs w:val="20"/>
        </w:rPr>
        <w:t xml:space="preserve"> 2</w:t>
      </w:r>
      <w:r w:rsidR="00876B2D" w:rsidRPr="00580531">
        <w:rPr>
          <w:rFonts w:ascii="AcadNusx" w:hAnsi="AcadNusx"/>
          <w:b/>
          <w:sz w:val="20"/>
          <w:szCs w:val="20"/>
        </w:rPr>
        <w:t xml:space="preserve"> (</w:t>
      </w:r>
      <w:r w:rsidR="0029686D">
        <w:rPr>
          <w:rFonts w:ascii="Sylfaen" w:hAnsi="Sylfaen" w:cs="Sylfaen"/>
          <w:b/>
          <w:sz w:val="20"/>
          <w:szCs w:val="20"/>
          <w:lang w:val="ka-GE"/>
        </w:rPr>
        <w:t>ორი)</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0141AD58"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29686D">
        <w:rPr>
          <w:rFonts w:ascii="Sylfaen" w:hAnsi="Sylfaen" w:cs="Sylfaen"/>
          <w:b/>
          <w:sz w:val="20"/>
          <w:szCs w:val="20"/>
          <w:u w:val="single"/>
          <w:lang w:val="ka-GE"/>
        </w:rPr>
        <w:t>#1</w:t>
      </w:r>
    </w:p>
    <w:p w14:paraId="5C57A9BD" w14:textId="2BDA162C" w:rsidR="00F33568" w:rsidRDefault="00F33568" w:rsidP="00F33568">
      <w:pPr>
        <w:spacing w:after="0" w:line="240" w:lineRule="auto"/>
        <w:ind w:firstLine="360"/>
        <w:rPr>
          <w:rFonts w:ascii="Sylfaen" w:hAnsi="Sylfaen" w:cs="Sylfaen"/>
          <w:color w:val="000000" w:themeColor="text1"/>
          <w:sz w:val="20"/>
          <w:szCs w:val="20"/>
          <w:lang w:val="ka-GE"/>
        </w:rPr>
      </w:pPr>
      <w:r w:rsidRPr="00D56109">
        <w:rPr>
          <w:rFonts w:ascii="Sylfaen" w:hAnsi="Sylfaen" w:cs="Sylfaen"/>
          <w:color w:val="000000" w:themeColor="text1"/>
          <w:sz w:val="20"/>
          <w:szCs w:val="20"/>
          <w:lang w:val="ka-GE"/>
        </w:rPr>
        <w:t xml:space="preserve">კონკურსი: </w:t>
      </w:r>
      <w:r w:rsidR="00C749AD">
        <w:rPr>
          <w:rFonts w:ascii="Sylfaen" w:hAnsi="Sylfaen" w:cs="Sylfaen"/>
          <w:color w:val="000000" w:themeColor="text1"/>
          <w:sz w:val="20"/>
          <w:szCs w:val="20"/>
          <w:lang w:val="ka-GE"/>
        </w:rPr>
        <w:t>ავეჯის შესყიდვა.</w:t>
      </w:r>
    </w:p>
    <w:p w14:paraId="68916CF9" w14:textId="3D72F6E6" w:rsidR="0029686D" w:rsidRDefault="0029686D" w:rsidP="00F33568">
      <w:pPr>
        <w:spacing w:after="0" w:line="240" w:lineRule="auto"/>
        <w:ind w:firstLine="360"/>
        <w:rPr>
          <w:rFonts w:ascii="Sylfaen" w:hAnsi="Sylfaen" w:cs="Sylfaen"/>
          <w:color w:val="000000" w:themeColor="text1"/>
          <w:sz w:val="20"/>
          <w:szCs w:val="20"/>
          <w:lang w:val="ka-GE"/>
        </w:rPr>
      </w:pPr>
    </w:p>
    <w:p w14:paraId="6D1DA508" w14:textId="6089BBB0" w:rsidR="0029686D" w:rsidRDefault="0029686D" w:rsidP="0029686D">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#2</w:t>
      </w:r>
    </w:p>
    <w:p w14:paraId="44F0C312" w14:textId="528942CD" w:rsidR="0029686D" w:rsidRPr="0029686D" w:rsidRDefault="0029686D" w:rsidP="0029686D">
      <w:pPr>
        <w:spacing w:after="0" w:line="240" w:lineRule="auto"/>
        <w:ind w:firstLine="360"/>
        <w:rPr>
          <w:rFonts w:ascii="Sylfaen" w:hAnsi="Sylfaen" w:cs="Sylfaen"/>
          <w:color w:val="000000" w:themeColor="text1"/>
          <w:sz w:val="20"/>
          <w:szCs w:val="20"/>
          <w:lang w:val="ka-GE"/>
        </w:rPr>
      </w:pPr>
      <w:r w:rsidRPr="00D56109">
        <w:rPr>
          <w:rFonts w:ascii="Sylfaen" w:hAnsi="Sylfaen" w:cs="Sylfaen"/>
          <w:color w:val="000000" w:themeColor="text1"/>
          <w:sz w:val="20"/>
          <w:szCs w:val="20"/>
          <w:lang w:val="ka-GE"/>
        </w:rPr>
        <w:t xml:space="preserve">კონკურსი: </w:t>
      </w:r>
      <w:r>
        <w:rPr>
          <w:rFonts w:ascii="Sylfaen" w:hAnsi="Sylfaen" w:cs="Sylfaen"/>
          <w:color w:val="000000" w:themeColor="text1"/>
          <w:sz w:val="20"/>
          <w:szCs w:val="20"/>
          <w:lang w:val="ka-GE"/>
        </w:rPr>
        <w:t xml:space="preserve">რბილი </w:t>
      </w:r>
      <w:r>
        <w:rPr>
          <w:rFonts w:ascii="Sylfaen" w:hAnsi="Sylfaen" w:cs="Sylfaen"/>
          <w:color w:val="000000" w:themeColor="text1"/>
          <w:sz w:val="20"/>
          <w:szCs w:val="20"/>
          <w:lang w:val="ka-GE"/>
        </w:rPr>
        <w:t>ავეჯის შესყიდვა.</w:t>
      </w:r>
    </w:p>
    <w:p w14:paraId="7E76A859" w14:textId="77777777" w:rsidR="0029686D" w:rsidRDefault="0029686D" w:rsidP="00F33568">
      <w:pPr>
        <w:spacing w:after="0" w:line="240" w:lineRule="auto"/>
        <w:ind w:firstLine="360"/>
        <w:rPr>
          <w:rFonts w:ascii="Sylfaen" w:hAnsi="Sylfaen" w:cs="Sylfaen"/>
          <w:color w:val="000000" w:themeColor="text1"/>
          <w:sz w:val="20"/>
          <w:szCs w:val="20"/>
          <w:lang w:val="ka-GE"/>
        </w:rPr>
      </w:pPr>
    </w:p>
    <w:p w14:paraId="463DAAFE" w14:textId="77777777" w:rsidR="006A1585" w:rsidRPr="006A1585" w:rsidRDefault="006A1585" w:rsidP="006A1585">
      <w:pPr>
        <w:spacing w:after="0" w:line="360" w:lineRule="auto"/>
        <w:rPr>
          <w:rFonts w:ascii="Sylfaen" w:hAnsi="Sylfaen" w:cs="Sylfaen"/>
          <w:sz w:val="20"/>
          <w:szCs w:val="20"/>
          <w:lang w:val="ka-GE"/>
        </w:rPr>
      </w:pPr>
    </w:p>
    <w:p w14:paraId="48422037" w14:textId="7E870EC8" w:rsidR="006A1585" w:rsidRPr="00D56109" w:rsidRDefault="006A1585" w:rsidP="006A1585">
      <w:pPr>
        <w:spacing w:after="0" w:line="240" w:lineRule="auto"/>
        <w:rPr>
          <w:rFonts w:ascii="Sylfaen" w:hAnsi="Sylfaen" w:cs="Sylfaen"/>
          <w:color w:val="000000" w:themeColor="text1"/>
          <w:sz w:val="20"/>
          <w:szCs w:val="20"/>
          <w:lang w:val="ka-GE"/>
        </w:rPr>
      </w:pPr>
      <w:r>
        <w:rPr>
          <w:rFonts w:ascii="Sylfaen" w:hAnsi="Sylfaen" w:cs="Sylfaen"/>
          <w:color w:val="000000" w:themeColor="text1"/>
          <w:sz w:val="20"/>
          <w:szCs w:val="20"/>
          <w:lang w:val="ka-GE"/>
        </w:rPr>
        <w:t xml:space="preserve">         </w:t>
      </w:r>
    </w:p>
    <w:p w14:paraId="512E5B37" w14:textId="77777777" w:rsidR="000F1AE0" w:rsidRDefault="00D56109" w:rsidP="00D56109">
      <w:pPr>
        <w:spacing w:after="0" w:line="240" w:lineRule="auto"/>
        <w:rPr>
          <w:rFonts w:ascii="Sylfaen" w:hAnsi="Sylfaen"/>
          <w:b/>
          <w:color w:val="000000" w:themeColor="text1"/>
          <w:sz w:val="20"/>
          <w:szCs w:val="20"/>
          <w:lang w:val="ka-GE"/>
        </w:rPr>
      </w:pPr>
      <w:r w:rsidRPr="00570004">
        <w:rPr>
          <w:rFonts w:ascii="Sylfaen" w:hAnsi="Sylfaen"/>
          <w:b/>
          <w:color w:val="000000" w:themeColor="text1"/>
          <w:sz w:val="20"/>
          <w:szCs w:val="20"/>
          <w:lang w:val="ka-GE"/>
        </w:rPr>
        <w:t>წინა</w:t>
      </w:r>
      <w:r w:rsidR="00570004">
        <w:rPr>
          <w:rFonts w:ascii="Sylfaen" w:hAnsi="Sylfaen"/>
          <w:b/>
          <w:color w:val="000000" w:themeColor="text1"/>
          <w:sz w:val="20"/>
          <w:szCs w:val="20"/>
          <w:lang w:val="ka-GE"/>
        </w:rPr>
        <w:t xml:space="preserve">დადების მიწოდების საბოლოო ვადაა </w:t>
      </w:r>
      <w:r w:rsidR="000F1AE0">
        <w:rPr>
          <w:rFonts w:ascii="Sylfaen" w:hAnsi="Sylfaen"/>
          <w:b/>
          <w:color w:val="000000" w:themeColor="text1"/>
          <w:sz w:val="20"/>
          <w:szCs w:val="20"/>
          <w:lang w:val="ka-GE"/>
        </w:rPr>
        <w:t>12 მარტი</w:t>
      </w:r>
    </w:p>
    <w:p w14:paraId="25474122" w14:textId="4C3CBD13" w:rsidR="00D56109" w:rsidRPr="00EF4407" w:rsidRDefault="00D56109" w:rsidP="00D56109">
      <w:pPr>
        <w:spacing w:after="0" w:line="240" w:lineRule="auto"/>
        <w:rPr>
          <w:rFonts w:ascii="Sylfaen" w:hAnsi="Sylfaen"/>
          <w:sz w:val="20"/>
          <w:szCs w:val="20"/>
          <w:lang w:val="ka-GE"/>
        </w:rPr>
      </w:pPr>
      <w:r w:rsidRPr="000D7135">
        <w:rPr>
          <w:rFonts w:ascii="Sylfaen" w:hAnsi="Sylfaen"/>
          <w:b/>
          <w:sz w:val="20"/>
          <w:szCs w:val="20"/>
          <w:lang w:val="ka-GE"/>
        </w:rPr>
        <w:t>მისამართი:</w:t>
      </w:r>
      <w:r>
        <w:rPr>
          <w:rFonts w:ascii="Sylfaen" w:hAnsi="Sylfaen"/>
          <w:b/>
          <w:sz w:val="20"/>
          <w:szCs w:val="20"/>
          <w:lang w:val="ka-GE"/>
        </w:rPr>
        <w:t xml:space="preserve"> </w:t>
      </w:r>
      <w:r w:rsidRPr="000D7135">
        <w:rPr>
          <w:rFonts w:ascii="Sylfaen" w:hAnsi="Sylfaen"/>
          <w:sz w:val="20"/>
          <w:szCs w:val="20"/>
          <w:lang w:val="ka-GE"/>
        </w:rPr>
        <w:t xml:space="preserve">კოსტავას </w:t>
      </w:r>
      <w:r w:rsidRPr="000D7135">
        <w:rPr>
          <w:rFonts w:ascii="Sylfaen" w:hAnsi="Sylfaen"/>
          <w:sz w:val="20"/>
          <w:szCs w:val="20"/>
        </w:rPr>
        <w:t>I</w:t>
      </w:r>
      <w:r w:rsidRPr="000D7135">
        <w:rPr>
          <w:rFonts w:ascii="Sylfaen" w:hAnsi="Sylfaen"/>
          <w:sz w:val="20"/>
          <w:szCs w:val="20"/>
          <w:lang w:val="ka-GE"/>
        </w:rPr>
        <w:t xml:space="preserve"> შესახვევი </w:t>
      </w:r>
      <w:r w:rsidRPr="000D7135">
        <w:rPr>
          <w:rFonts w:ascii="Sylfaen" w:hAnsi="Sylfaen"/>
          <w:sz w:val="20"/>
          <w:szCs w:val="20"/>
        </w:rPr>
        <w:t>N33</w:t>
      </w:r>
      <w:r>
        <w:rPr>
          <w:rFonts w:ascii="Sylfaen" w:hAnsi="Sylfaen"/>
          <w:sz w:val="20"/>
          <w:szCs w:val="20"/>
        </w:rPr>
        <w:t xml:space="preserve"> </w:t>
      </w:r>
      <w:r w:rsidRPr="009A1416">
        <w:rPr>
          <w:rFonts w:ascii="Sylfaen" w:hAnsi="Sylfaen"/>
          <w:sz w:val="20"/>
          <w:szCs w:val="20"/>
          <w:lang w:val="ka-GE"/>
        </w:rPr>
        <w:t>„ჯორჯიან უოთერ ენდ ფაუერი"</w:t>
      </w:r>
      <w:r>
        <w:rPr>
          <w:rFonts w:ascii="Sylfaen" w:hAnsi="Sylfaen"/>
          <w:sz w:val="20"/>
          <w:szCs w:val="20"/>
        </w:rPr>
        <w:t>-</w:t>
      </w:r>
      <w:r>
        <w:rPr>
          <w:rFonts w:ascii="Sylfaen" w:hAnsi="Sylfaen"/>
          <w:sz w:val="20"/>
          <w:szCs w:val="20"/>
          <w:lang w:val="ka-GE"/>
        </w:rPr>
        <w:t>ს სათაო ოფისი, კანცელარია</w:t>
      </w:r>
    </w:p>
    <w:p w14:paraId="1ED073A8" w14:textId="6CAAA856"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133FAE">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11AC2453" w:rsidR="00580531" w:rsidRDefault="00580531" w:rsidP="005D17FB">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1341DC59" w14:textId="702FC1F6" w:rsidR="00D56109" w:rsidRDefault="00D56109" w:rsidP="00D56109">
      <w:pPr>
        <w:spacing w:after="0" w:line="360" w:lineRule="auto"/>
        <w:jc w:val="both"/>
        <w:rPr>
          <w:rFonts w:ascii="Sylfaen" w:hAnsi="Sylfaen"/>
          <w:sz w:val="20"/>
          <w:szCs w:val="20"/>
          <w:lang w:val="ka-GE"/>
        </w:rPr>
      </w:pPr>
      <w:r w:rsidRPr="003B511E">
        <w:rPr>
          <w:rFonts w:ascii="Sylfaen" w:hAnsi="Sylfaen" w:cs="Sylfaen"/>
          <w:sz w:val="20"/>
          <w:szCs w:val="20"/>
          <w:lang w:val="ka-GE"/>
        </w:rPr>
        <w:t>საკონტაქტო</w:t>
      </w:r>
      <w:r w:rsidRPr="0027562A">
        <w:rPr>
          <w:sz w:val="20"/>
          <w:szCs w:val="20"/>
          <w:lang w:val="ka-GE"/>
        </w:rPr>
        <w:t xml:space="preserve"> </w:t>
      </w:r>
      <w:r w:rsidRPr="003B511E">
        <w:rPr>
          <w:rFonts w:ascii="Sylfaen" w:hAnsi="Sylfaen" w:cs="Sylfaen"/>
          <w:sz w:val="20"/>
          <w:szCs w:val="20"/>
          <w:lang w:val="ka-GE"/>
        </w:rPr>
        <w:t>პირი</w:t>
      </w:r>
      <w:r w:rsidRPr="0027562A">
        <w:rPr>
          <w:sz w:val="20"/>
          <w:szCs w:val="20"/>
          <w:lang w:val="ka-GE"/>
        </w:rPr>
        <w:t>:</w:t>
      </w:r>
    </w:p>
    <w:p w14:paraId="32721F60" w14:textId="77777777" w:rsidR="00D56109" w:rsidRDefault="00D56109" w:rsidP="00D56109">
      <w:pPr>
        <w:spacing w:after="0" w:line="360" w:lineRule="auto"/>
        <w:jc w:val="both"/>
        <w:rPr>
          <w:rFonts w:ascii="Sylfaen" w:hAnsi="Sylfaen"/>
          <w:sz w:val="20"/>
          <w:szCs w:val="20"/>
          <w:lang w:val="ka-GE"/>
        </w:rPr>
      </w:pPr>
    </w:p>
    <w:p w14:paraId="5F2A61BE" w14:textId="77777777" w:rsidR="00D56109" w:rsidRPr="009F511B" w:rsidRDefault="00D56109" w:rsidP="00D56109">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Pr>
          <w:rFonts w:ascii="AcadNusx" w:hAnsi="AcadNusx"/>
          <w:sz w:val="20"/>
          <w:szCs w:val="20"/>
          <w:lang w:val="ka-GE"/>
        </w:rPr>
        <w:t xml:space="preserve">: </w:t>
      </w:r>
      <w:r>
        <w:rPr>
          <w:rFonts w:ascii="Sylfaen" w:hAnsi="Sylfaen"/>
          <w:sz w:val="20"/>
          <w:szCs w:val="20"/>
          <w:lang w:val="ka-GE"/>
        </w:rPr>
        <w:t>ელზა მახმედოვა</w:t>
      </w:r>
    </w:p>
    <w:p w14:paraId="77F494E1" w14:textId="77777777" w:rsidR="00D56109" w:rsidRPr="00580531" w:rsidRDefault="00D56109" w:rsidP="00D56109">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7D007A4A" w14:textId="77777777" w:rsidR="00D56109" w:rsidRPr="00580531" w:rsidRDefault="00D56109" w:rsidP="00D56109">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16606125" w14:textId="13D3EF10" w:rsidR="00D56109" w:rsidRPr="00D56109" w:rsidRDefault="00D56109" w:rsidP="00D56109">
      <w:pPr>
        <w:spacing w:after="0" w:line="360" w:lineRule="auto"/>
        <w:jc w:val="both"/>
        <w:rPr>
          <w:rFonts w:ascii="Sylfaen" w:hAnsi="Sylfaen" w:cs="Arial"/>
          <w:sz w:val="20"/>
          <w:szCs w:val="20"/>
          <w:lang w:val="ka-GE"/>
        </w:rPr>
      </w:pPr>
      <w:r>
        <w:rPr>
          <w:rFonts w:ascii="Sylfaen" w:hAnsi="Sylfaen"/>
          <w:sz w:val="20"/>
          <w:szCs w:val="20"/>
          <w:lang w:val="ka-GE"/>
        </w:rPr>
        <w:lastRenderedPageBreak/>
        <w:t>ელ. ფოსტა</w:t>
      </w:r>
      <w:r w:rsidRPr="00580531">
        <w:rPr>
          <w:rFonts w:ascii="AcadNusx" w:hAnsi="AcadNusx"/>
          <w:sz w:val="20"/>
          <w:szCs w:val="20"/>
          <w:lang w:val="ka-GE"/>
        </w:rPr>
        <w:t xml:space="preserve">: </w:t>
      </w:r>
      <w:hyperlink r:id="rId8" w:history="1">
        <w:r w:rsidRPr="005227D6">
          <w:rPr>
            <w:rStyle w:val="Hyperlink"/>
            <w:rFonts w:ascii="Arial" w:hAnsi="Arial" w:cs="Arial"/>
            <w:sz w:val="20"/>
            <w:szCs w:val="20"/>
          </w:rPr>
          <w:t>emakhmedova@gwp.ge</w:t>
        </w:r>
      </w:hyperlink>
      <w:r>
        <w:rPr>
          <w:rStyle w:val="Hyperlink"/>
          <w:rFonts w:ascii="Arial" w:hAnsi="Arial" w:cs="Arial"/>
          <w:sz w:val="20"/>
          <w:szCs w:val="20"/>
          <w:lang w:val="ka-GE"/>
        </w:rPr>
        <w:t xml:space="preserve"> </w:t>
      </w:r>
    </w:p>
    <w:p w14:paraId="0A7B9073" w14:textId="77777777" w:rsidR="00D56109" w:rsidRPr="009F511B" w:rsidRDefault="00D56109" w:rsidP="00D56109">
      <w:pPr>
        <w:spacing w:after="0" w:line="360" w:lineRule="auto"/>
        <w:jc w:val="both"/>
        <w:rPr>
          <w:rFonts w:ascii="Sylfaen" w:hAnsi="Sylfaen" w:cs="Arial"/>
          <w:sz w:val="20"/>
          <w:szCs w:val="20"/>
        </w:rPr>
      </w:pPr>
      <w:r>
        <w:rPr>
          <w:rFonts w:ascii="Sylfaen" w:hAnsi="Sylfaen"/>
          <w:sz w:val="20"/>
          <w:szCs w:val="20"/>
          <w:lang w:val="ka-GE"/>
        </w:rPr>
        <w:t>ტელ.</w:t>
      </w:r>
      <w:r>
        <w:rPr>
          <w:rFonts w:ascii="Arial" w:hAnsi="Arial" w:cs="Arial"/>
          <w:sz w:val="20"/>
          <w:szCs w:val="20"/>
          <w:lang w:val="ka-GE"/>
        </w:rPr>
        <w:t>: +995 322 931111 (</w:t>
      </w:r>
      <w:r>
        <w:rPr>
          <w:rFonts w:ascii="Arial" w:hAnsi="Arial" w:cs="Arial"/>
          <w:sz w:val="20"/>
          <w:szCs w:val="20"/>
        </w:rPr>
        <w:t>1501</w:t>
      </w:r>
      <w:r w:rsidRPr="00580531">
        <w:rPr>
          <w:rFonts w:ascii="Arial" w:hAnsi="Arial" w:cs="Arial"/>
          <w:sz w:val="20"/>
          <w:szCs w:val="20"/>
          <w:lang w:val="ka-GE"/>
        </w:rPr>
        <w:t xml:space="preserve">); </w:t>
      </w:r>
      <w:r w:rsidRPr="00601A96">
        <w:rPr>
          <w:rFonts w:ascii="Arial" w:hAnsi="Arial" w:cs="Arial"/>
          <w:sz w:val="20"/>
          <w:szCs w:val="20"/>
          <w:lang w:val="ka-GE"/>
        </w:rPr>
        <w:t>55</w:t>
      </w:r>
      <w:r>
        <w:rPr>
          <w:rFonts w:ascii="Arial" w:hAnsi="Arial" w:cs="Arial"/>
          <w:sz w:val="20"/>
          <w:szCs w:val="20"/>
        </w:rPr>
        <w:t>7 125 115</w:t>
      </w:r>
    </w:p>
    <w:p w14:paraId="3C630D42" w14:textId="13E2FAD5" w:rsidR="00F47570" w:rsidRDefault="00F47570" w:rsidP="00F47570">
      <w:pPr>
        <w:spacing w:after="0" w:line="360" w:lineRule="auto"/>
        <w:ind w:left="720"/>
        <w:jc w:val="both"/>
        <w:rPr>
          <w:rFonts w:ascii="Sylfaen" w:hAnsi="Sylfaen"/>
          <w:b/>
          <w:sz w:val="20"/>
          <w:szCs w:val="20"/>
          <w:lang w:val="ka-GE"/>
        </w:rPr>
      </w:pPr>
    </w:p>
    <w:p w14:paraId="05BD7C2C" w14:textId="77777777" w:rsidR="00CE34CB" w:rsidRPr="00CE34CB" w:rsidRDefault="00CE34CB" w:rsidP="00F47570">
      <w:pPr>
        <w:spacing w:after="0" w:line="360" w:lineRule="auto"/>
        <w:ind w:left="720"/>
        <w:jc w:val="both"/>
        <w:rPr>
          <w:rFonts w:ascii="Sylfaen" w:hAnsi="Sylfaen"/>
          <w:b/>
          <w:sz w:val="20"/>
          <w:szCs w:val="20"/>
          <w:lang w:val="ka-GE"/>
        </w:rPr>
      </w:pPr>
    </w:p>
    <w:p w14:paraId="3F008055" w14:textId="141539E2"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29686D">
        <w:rPr>
          <w:rFonts w:ascii="Sylfaen" w:hAnsi="Sylfaen"/>
          <w:sz w:val="20"/>
          <w:szCs w:val="20"/>
          <w:lang w:val="ka-GE"/>
        </w:rPr>
        <w:t>ირაკლი ხვადაგაძე</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2A99CC3F"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0029686D" w:rsidRPr="009D47B9">
          <w:rPr>
            <w:rStyle w:val="Hyperlink"/>
            <w:rFonts w:ascii="Arial" w:hAnsi="Arial" w:cs="Arial"/>
            <w:sz w:val="20"/>
            <w:szCs w:val="20"/>
          </w:rPr>
          <w:t>ikhvadagadze@gwp.ge</w:t>
        </w:r>
      </w:hyperlink>
      <w:r w:rsidR="00496805">
        <w:rPr>
          <w:rStyle w:val="Hyperlink"/>
          <w:rFonts w:ascii="Arial" w:hAnsi="Arial" w:cs="Arial"/>
          <w:sz w:val="20"/>
          <w:szCs w:val="20"/>
          <w:u w:val="none"/>
        </w:rPr>
        <w:t xml:space="preserve"> </w:t>
      </w:r>
    </w:p>
    <w:p w14:paraId="63EE3E30" w14:textId="50530134" w:rsidR="00F47570" w:rsidRPr="0029686D"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ტელ.</w:t>
      </w:r>
      <w:r w:rsidRPr="00580531">
        <w:rPr>
          <w:rFonts w:ascii="Arial" w:hAnsi="Arial" w:cs="Arial"/>
          <w:sz w:val="20"/>
          <w:szCs w:val="20"/>
          <w:lang w:val="ka-GE"/>
        </w:rPr>
        <w:t xml:space="preserve">: +995 </w:t>
      </w:r>
      <w:r w:rsidR="0029686D">
        <w:rPr>
          <w:rFonts w:ascii="Arial" w:hAnsi="Arial" w:cs="Arial"/>
          <w:sz w:val="20"/>
          <w:szCs w:val="20"/>
        </w:rPr>
        <w:t>599505067</w:t>
      </w:r>
      <w:bookmarkStart w:id="0" w:name="_GoBack"/>
      <w:bookmarkEnd w:id="0"/>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632C742"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w:t>
      </w:r>
      <w:r w:rsidR="00AB4047">
        <w:rPr>
          <w:rFonts w:ascii="Sylfaen" w:hAnsi="Sylfaen"/>
          <w:sz w:val="20"/>
          <w:szCs w:val="20"/>
          <w:lang w:val="ka-GE"/>
        </w:rPr>
        <w:t>სით გათვალისწინებულ შესასყიდ საქონელთან</w:t>
      </w:r>
      <w:r>
        <w:rPr>
          <w:rFonts w:ascii="Sylfaen" w:hAnsi="Sylfaen"/>
          <w:sz w:val="20"/>
          <w:szCs w:val="20"/>
          <w:lang w:val="ka-GE"/>
        </w:rPr>
        <w:t xml:space="preserve">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F870CAB"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F33568">
        <w:rPr>
          <w:rFonts w:ascii="Sylfaen" w:hAnsi="Sylfaen"/>
          <w:sz w:val="20"/>
          <w:szCs w:val="20"/>
          <w:lang w:val="ka-GE"/>
        </w:rPr>
        <w:t>1</w:t>
      </w:r>
      <w:r w:rsidR="00CE34CB">
        <w:rPr>
          <w:rFonts w:ascii="Sylfaen" w:hAnsi="Sylfaen"/>
          <w:sz w:val="20"/>
          <w:szCs w:val="20"/>
          <w:lang w:val="ka-GE"/>
        </w:rPr>
        <w:t xml:space="preserve"> თვეს</w:t>
      </w:r>
      <w:r>
        <w:rPr>
          <w:rFonts w:ascii="Sylfaen" w:hAnsi="Sylfaen"/>
          <w:sz w:val="20"/>
          <w:szCs w:val="20"/>
          <w:lang w:val="ka-GE"/>
        </w:rPr>
        <w:t>.</w:t>
      </w:r>
    </w:p>
    <w:p w14:paraId="68EF0561" w14:textId="142ED2CE"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6359F509" w14:textId="42C82DD6"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(მიმწოდებელი) უნდა გააჩნდეს ბოლო 5 წელიწადში მსგავსი </w:t>
      </w:r>
      <w:r w:rsidR="00F33568">
        <w:rPr>
          <w:rFonts w:ascii="Sylfaen" w:hAnsi="Sylfaen"/>
          <w:sz w:val="20"/>
          <w:szCs w:val="20"/>
          <w:lang w:val="ka-GE"/>
        </w:rPr>
        <w:t>საქონლის მიწოდების არანაკლებ 3 შემთხვევა</w:t>
      </w:r>
      <w:r>
        <w:rPr>
          <w:rFonts w:ascii="Sylfaen" w:hAnsi="Sylfaen"/>
          <w:sz w:val="20"/>
          <w:szCs w:val="20"/>
          <w:lang w:val="ka-GE"/>
        </w:rPr>
        <w:t xml:space="preserve">. </w:t>
      </w:r>
    </w:p>
    <w:p w14:paraId="4A7DD825" w14:textId="6F0B5860"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ანგარიშსწორება განხორციელდება უნაღდო ანგარიშსწორებით, ფაქტიურად სრ</w:t>
      </w:r>
      <w:r w:rsidR="00F33568">
        <w:rPr>
          <w:rFonts w:ascii="Sylfaen" w:hAnsi="Sylfaen"/>
          <w:sz w:val="20"/>
          <w:szCs w:val="20"/>
          <w:lang w:val="ka-GE"/>
        </w:rPr>
        <w:t>ულად ან ეტაპობრივად მიწოდებული საქონლი</w:t>
      </w:r>
      <w:r w:rsidRPr="00CB736E">
        <w:rPr>
          <w:rFonts w:ascii="Sylfaen" w:hAnsi="Sylfaen"/>
          <w:sz w:val="20"/>
          <w:szCs w:val="20"/>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lastRenderedPageBreak/>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4F669C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BF664C">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214CE432"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F33568">
        <w:rPr>
          <w:rFonts w:ascii="Sylfaen" w:hAnsi="Sylfaen"/>
          <w:sz w:val="20"/>
          <w:szCs w:val="20"/>
          <w:lang w:val="ka-GE"/>
        </w:rPr>
        <w:t>საქონლის</w:t>
      </w:r>
      <w:r w:rsidRPr="001E1114">
        <w:rPr>
          <w:rFonts w:ascii="Sylfaen" w:hAnsi="Sylfaen"/>
          <w:sz w:val="20"/>
          <w:szCs w:val="20"/>
          <w:lang w:val="ka-GE"/>
        </w:rPr>
        <w:t xml:space="preserve">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3" w:name="_Toc454818560"/>
      <w:r w:rsidRPr="000202A5">
        <w:rPr>
          <w:rFonts w:ascii="AcadNusx" w:hAnsi="AcadNusx"/>
          <w:b/>
          <w:sz w:val="24"/>
          <w:szCs w:val="24"/>
          <w:lang w:val="es-MX"/>
        </w:rPr>
        <w:lastRenderedPageBreak/>
        <w:t xml:space="preserve"> </w:t>
      </w:r>
      <w:bookmarkEnd w:id="3"/>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5FC6D938"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10D30670"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51ADBDCB" w14:textId="3542C29D" w:rsidR="009567A7" w:rsidRPr="00277B3E" w:rsidRDefault="009567A7" w:rsidP="001433C2">
      <w:pPr>
        <w:pStyle w:val="ListParagraph"/>
        <w:numPr>
          <w:ilvl w:val="1"/>
          <w:numId w:val="5"/>
        </w:numPr>
        <w:spacing w:after="0" w:line="360" w:lineRule="auto"/>
        <w:jc w:val="both"/>
        <w:rPr>
          <w:rFonts w:ascii="AcadNusx" w:hAnsi="AcadNusx"/>
          <w:sz w:val="20"/>
          <w:szCs w:val="20"/>
        </w:rPr>
      </w:pPr>
      <w:r w:rsidRPr="009567A7">
        <w:rPr>
          <w:rFonts w:ascii="Sylfaen" w:hAnsi="Sylfaen"/>
          <w:sz w:val="20"/>
          <w:szCs w:val="20"/>
          <w:lang w:val="ka-GE"/>
        </w:rPr>
        <w:t>ანგარიშ</w:t>
      </w:r>
      <w:r>
        <w:rPr>
          <w:rFonts w:ascii="Sylfaen" w:hAnsi="Sylfaen"/>
          <w:sz w:val="20"/>
          <w:szCs w:val="20"/>
          <w:lang w:val="ka-GE"/>
        </w:rPr>
        <w:t>სწორების და მიწოდების პირობები.</w:t>
      </w:r>
    </w:p>
    <w:p w14:paraId="5D30CE0F" w14:textId="05A45BB1" w:rsidR="00277B3E" w:rsidRPr="00CB31C2" w:rsidRDefault="00277B3E" w:rsidP="001433C2">
      <w:pPr>
        <w:pStyle w:val="ListParagraph"/>
        <w:numPr>
          <w:ilvl w:val="1"/>
          <w:numId w:val="5"/>
        </w:numPr>
        <w:spacing w:after="0" w:line="360" w:lineRule="auto"/>
        <w:jc w:val="both"/>
        <w:rPr>
          <w:rFonts w:ascii="AcadNusx" w:hAnsi="AcadNusx"/>
          <w:sz w:val="20"/>
          <w:szCs w:val="20"/>
        </w:rPr>
      </w:pPr>
      <w:r>
        <w:rPr>
          <w:rFonts w:ascii="Sylfaen" w:hAnsi="Sylfaen"/>
          <w:sz w:val="20"/>
          <w:szCs w:val="20"/>
          <w:lang w:val="ka-GE"/>
        </w:rPr>
        <w:t>ტენდერის დოკუმენტაციაში თანდართული</w:t>
      </w:r>
      <w:r>
        <w:rPr>
          <w:rFonts w:ascii="Sylfaen" w:hAnsi="Sylfaen"/>
          <w:sz w:val="20"/>
          <w:szCs w:val="20"/>
        </w:rPr>
        <w:t xml:space="preserve"> </w:t>
      </w:r>
      <w:r>
        <w:rPr>
          <w:rFonts w:ascii="Sylfaen" w:hAnsi="Sylfaen"/>
          <w:sz w:val="20"/>
          <w:szCs w:val="20"/>
          <w:lang w:val="ka-GE"/>
        </w:rPr>
        <w:t>დოკუმენტის ,,ტენდერის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w:t>
      </w:r>
    </w:p>
    <w:p w14:paraId="01CFCB87" w14:textId="3F4CE3DB"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43903632" w:rsidR="00A50438" w:rsidRPr="00711C86" w:rsidRDefault="00F33568"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საქონლის</w:t>
      </w:r>
      <w:r w:rsidR="002319CA">
        <w:rPr>
          <w:rFonts w:ascii="Sylfaen" w:hAnsi="Sylfaen"/>
          <w:sz w:val="20"/>
          <w:szCs w:val="20"/>
          <w:lang w:val="ka-GE"/>
        </w:rPr>
        <w:t xml:space="preserve"> საგარანტიო ვადა განისაზღვრება </w:t>
      </w:r>
      <w:r w:rsidR="006A256D" w:rsidRPr="006A256D">
        <w:rPr>
          <w:rFonts w:ascii="Sylfaen" w:hAnsi="Sylfaen"/>
          <w:sz w:val="20"/>
          <w:szCs w:val="20"/>
          <w:lang w:val="ka-GE"/>
        </w:rPr>
        <w:t>1</w:t>
      </w:r>
      <w:r w:rsidR="00C40C8C" w:rsidRPr="006A256D">
        <w:rPr>
          <w:rFonts w:ascii="AcadNusx" w:hAnsi="AcadNusx"/>
          <w:sz w:val="20"/>
          <w:szCs w:val="20"/>
          <w:lang w:val="ka-GE"/>
        </w:rPr>
        <w:t xml:space="preserve"> (</w:t>
      </w:r>
      <w:r w:rsidR="006A256D" w:rsidRPr="006A256D">
        <w:rPr>
          <w:rFonts w:ascii="Sylfaen" w:hAnsi="Sylfaen"/>
          <w:sz w:val="20"/>
          <w:szCs w:val="20"/>
          <w:lang w:val="ka-GE"/>
        </w:rPr>
        <w:t>ერთი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6A256D" w:rsidRPr="006A256D">
        <w:rPr>
          <w:rFonts w:ascii="Sylfaen" w:hAnsi="Sylfaen"/>
          <w:sz w:val="20"/>
          <w:szCs w:val="20"/>
          <w:lang w:val="ka-GE"/>
        </w:rPr>
        <w:t>წლ</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B6F39B4" w14:textId="0AB860E9" w:rsidR="00AF56A2" w:rsidRPr="00AF56A2" w:rsidRDefault="00AF56A2" w:rsidP="00F33568">
      <w:pPr>
        <w:spacing w:after="0" w:line="360" w:lineRule="auto"/>
        <w:jc w:val="both"/>
        <w:rPr>
          <w:rFonts w:ascii="Sylfaen" w:hAnsi="Sylfaen"/>
          <w:sz w:val="20"/>
          <w:szCs w:val="20"/>
          <w:lang w:val="ka-GE"/>
        </w:rPr>
      </w:pPr>
      <w:bookmarkStart w:id="4" w:name="_Toc454818563"/>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4324" w14:textId="77777777" w:rsidR="00ED7C8B" w:rsidRDefault="00ED7C8B" w:rsidP="007902EA">
      <w:pPr>
        <w:spacing w:after="0" w:line="240" w:lineRule="auto"/>
      </w:pPr>
      <w:r>
        <w:separator/>
      </w:r>
    </w:p>
  </w:endnote>
  <w:endnote w:type="continuationSeparator" w:id="0">
    <w:p w14:paraId="49A6F00E" w14:textId="77777777" w:rsidR="00ED7C8B" w:rsidRDefault="00ED7C8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E8F591B" w:rsidR="004A3BD8" w:rsidRDefault="004A3BD8">
        <w:pPr>
          <w:pStyle w:val="Footer"/>
          <w:jc w:val="right"/>
        </w:pPr>
        <w:r>
          <w:fldChar w:fldCharType="begin"/>
        </w:r>
        <w:r>
          <w:instrText xml:space="preserve"> PAGE   \* MERGEFORMAT </w:instrText>
        </w:r>
        <w:r>
          <w:fldChar w:fldCharType="separate"/>
        </w:r>
        <w:r w:rsidR="0029686D">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A731" w14:textId="77777777" w:rsidR="00ED7C8B" w:rsidRDefault="00ED7C8B" w:rsidP="007902EA">
      <w:pPr>
        <w:spacing w:after="0" w:line="240" w:lineRule="auto"/>
      </w:pPr>
      <w:r>
        <w:separator/>
      </w:r>
    </w:p>
  </w:footnote>
  <w:footnote w:type="continuationSeparator" w:id="0">
    <w:p w14:paraId="7B7CEA98" w14:textId="77777777" w:rsidR="00ED7C8B" w:rsidRDefault="00ED7C8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CC35" w14:textId="349CC854" w:rsidR="00F33568" w:rsidRDefault="00C749AD" w:rsidP="00F33568">
    <w:pPr>
      <w:spacing w:after="0" w:line="360" w:lineRule="auto"/>
      <w:jc w:val="center"/>
      <w:rPr>
        <w:rFonts w:ascii="Sylfaen" w:hAnsi="Sylfaen"/>
        <w:b/>
        <w:bCs/>
        <w:lang w:val="ka-GE"/>
      </w:rPr>
    </w:pPr>
    <w:r>
      <w:rPr>
        <w:rFonts w:ascii="Sylfaen" w:hAnsi="Sylfaen"/>
        <w:b/>
        <w:bCs/>
        <w:lang w:val="ka-GE"/>
      </w:rPr>
      <w:t>ავეჯის შესყიდვა</w:t>
    </w:r>
  </w:p>
  <w:p w14:paraId="2405FA22" w14:textId="6E8400F0" w:rsidR="004A3BD8" w:rsidRPr="00C749AD" w:rsidRDefault="004A3BD8" w:rsidP="00C749AD">
    <w:pPr>
      <w:spacing w:after="0" w:line="360" w:lineRule="auto"/>
      <w:jc w:val="right"/>
      <w:rPr>
        <w:rFonts w:ascii="Sylfaen" w:hAnsi="Sylfaen"/>
        <w:b/>
        <w:sz w:val="18"/>
        <w:szCs w:val="18"/>
        <w:lang w:val="ka-GE"/>
      </w:rPr>
    </w:pPr>
    <w:r w:rsidRPr="00CB31C2">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C749AD">
      <w:rPr>
        <w:rFonts w:ascii="Sylfaen" w:hAnsi="Sylfaen"/>
        <w:b/>
        <w:sz w:val="18"/>
        <w:szCs w:val="18"/>
        <w:lang w:val="ka-GE"/>
      </w:rPr>
      <w:t>022</w:t>
    </w:r>
    <w:r w:rsidR="006A1585">
      <w:rPr>
        <w:rFonts w:ascii="Sylfaen" w:hAnsi="Sylfaen"/>
        <w:b/>
        <w:sz w:val="18"/>
        <w:szCs w:val="18"/>
        <w:lang w:val="ka-GE"/>
      </w:rPr>
      <w:t>-</w:t>
    </w:r>
    <w:r w:rsidR="006A1585">
      <w:rPr>
        <w:rFonts w:ascii="Sylfaen" w:hAnsi="Sylfaen"/>
        <w:b/>
        <w:sz w:val="18"/>
        <w:szCs w:val="18"/>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81D42"/>
    <w:rsid w:val="00086853"/>
    <w:rsid w:val="00092A77"/>
    <w:rsid w:val="000974B9"/>
    <w:rsid w:val="000B1C85"/>
    <w:rsid w:val="000B4C5E"/>
    <w:rsid w:val="000B5D0F"/>
    <w:rsid w:val="000C3223"/>
    <w:rsid w:val="000C5E12"/>
    <w:rsid w:val="000D5BB4"/>
    <w:rsid w:val="000D68A2"/>
    <w:rsid w:val="000E5617"/>
    <w:rsid w:val="000F03A0"/>
    <w:rsid w:val="000F1AE0"/>
    <w:rsid w:val="000F4D71"/>
    <w:rsid w:val="000F63C5"/>
    <w:rsid w:val="00110CCE"/>
    <w:rsid w:val="00116D4F"/>
    <w:rsid w:val="00117164"/>
    <w:rsid w:val="00120724"/>
    <w:rsid w:val="00122148"/>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1463"/>
    <w:rsid w:val="001C2BF2"/>
    <w:rsid w:val="001D3B12"/>
    <w:rsid w:val="001E0606"/>
    <w:rsid w:val="001E1114"/>
    <w:rsid w:val="001E23FB"/>
    <w:rsid w:val="001F2983"/>
    <w:rsid w:val="00202451"/>
    <w:rsid w:val="0020383B"/>
    <w:rsid w:val="002056E8"/>
    <w:rsid w:val="00207B93"/>
    <w:rsid w:val="0021503D"/>
    <w:rsid w:val="00216B88"/>
    <w:rsid w:val="002319CA"/>
    <w:rsid w:val="00237416"/>
    <w:rsid w:val="00241768"/>
    <w:rsid w:val="002468A9"/>
    <w:rsid w:val="0025658B"/>
    <w:rsid w:val="00266CA0"/>
    <w:rsid w:val="00275958"/>
    <w:rsid w:val="002778A0"/>
    <w:rsid w:val="00277B3E"/>
    <w:rsid w:val="00291716"/>
    <w:rsid w:val="0029272A"/>
    <w:rsid w:val="00293C2C"/>
    <w:rsid w:val="0029686D"/>
    <w:rsid w:val="002B6F69"/>
    <w:rsid w:val="002C066E"/>
    <w:rsid w:val="002C21C7"/>
    <w:rsid w:val="002D06EE"/>
    <w:rsid w:val="002D1E74"/>
    <w:rsid w:val="002D611B"/>
    <w:rsid w:val="002F5409"/>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E7FC7"/>
    <w:rsid w:val="003F16F2"/>
    <w:rsid w:val="003F370C"/>
    <w:rsid w:val="003F5521"/>
    <w:rsid w:val="003F699A"/>
    <w:rsid w:val="00410EC6"/>
    <w:rsid w:val="0042106C"/>
    <w:rsid w:val="00430AF7"/>
    <w:rsid w:val="00431665"/>
    <w:rsid w:val="004375BF"/>
    <w:rsid w:val="00442F86"/>
    <w:rsid w:val="004446E6"/>
    <w:rsid w:val="00446516"/>
    <w:rsid w:val="004533A4"/>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70004"/>
    <w:rsid w:val="00580531"/>
    <w:rsid w:val="005832A4"/>
    <w:rsid w:val="00583B48"/>
    <w:rsid w:val="00586056"/>
    <w:rsid w:val="00586C84"/>
    <w:rsid w:val="00595E4B"/>
    <w:rsid w:val="005C14A4"/>
    <w:rsid w:val="005D17FB"/>
    <w:rsid w:val="005D3B83"/>
    <w:rsid w:val="005E05B1"/>
    <w:rsid w:val="00610FC8"/>
    <w:rsid w:val="00632910"/>
    <w:rsid w:val="00633210"/>
    <w:rsid w:val="00634B58"/>
    <w:rsid w:val="00650F83"/>
    <w:rsid w:val="00661B3E"/>
    <w:rsid w:val="00665219"/>
    <w:rsid w:val="00665C42"/>
    <w:rsid w:val="00667B1F"/>
    <w:rsid w:val="00670B37"/>
    <w:rsid w:val="00674470"/>
    <w:rsid w:val="00674F71"/>
    <w:rsid w:val="00681B23"/>
    <w:rsid w:val="00690127"/>
    <w:rsid w:val="00692B13"/>
    <w:rsid w:val="006A1585"/>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553D"/>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33770"/>
    <w:rsid w:val="0083614B"/>
    <w:rsid w:val="0083664C"/>
    <w:rsid w:val="008374C0"/>
    <w:rsid w:val="008401B6"/>
    <w:rsid w:val="00841428"/>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804B1"/>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E4033"/>
    <w:rsid w:val="00AE77E5"/>
    <w:rsid w:val="00AF184C"/>
    <w:rsid w:val="00AF20C4"/>
    <w:rsid w:val="00AF56A2"/>
    <w:rsid w:val="00B07BFB"/>
    <w:rsid w:val="00B110A0"/>
    <w:rsid w:val="00B12077"/>
    <w:rsid w:val="00B137F3"/>
    <w:rsid w:val="00B156A3"/>
    <w:rsid w:val="00B23313"/>
    <w:rsid w:val="00B30838"/>
    <w:rsid w:val="00B42689"/>
    <w:rsid w:val="00B47D4C"/>
    <w:rsid w:val="00B56AE6"/>
    <w:rsid w:val="00B830F8"/>
    <w:rsid w:val="00B942E0"/>
    <w:rsid w:val="00B97F4F"/>
    <w:rsid w:val="00BB0F01"/>
    <w:rsid w:val="00BC364F"/>
    <w:rsid w:val="00BE0965"/>
    <w:rsid w:val="00BE187B"/>
    <w:rsid w:val="00BE3060"/>
    <w:rsid w:val="00BF5EFE"/>
    <w:rsid w:val="00BF664C"/>
    <w:rsid w:val="00C01CD2"/>
    <w:rsid w:val="00C04580"/>
    <w:rsid w:val="00C06F22"/>
    <w:rsid w:val="00C10535"/>
    <w:rsid w:val="00C12270"/>
    <w:rsid w:val="00C14986"/>
    <w:rsid w:val="00C14D7A"/>
    <w:rsid w:val="00C234C6"/>
    <w:rsid w:val="00C40C8C"/>
    <w:rsid w:val="00C55BCF"/>
    <w:rsid w:val="00C67999"/>
    <w:rsid w:val="00C73981"/>
    <w:rsid w:val="00C749AD"/>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54954"/>
    <w:rsid w:val="00D56109"/>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D7C8B"/>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khmedova@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hvadagadze@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3E78-C601-4AC0-8422-18BEECDE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Elza Makhmedova</cp:lastModifiedBy>
  <cp:revision>3</cp:revision>
  <cp:lastPrinted>2015-07-27T06:36:00Z</cp:lastPrinted>
  <dcterms:created xsi:type="dcterms:W3CDTF">2018-02-26T08:12:00Z</dcterms:created>
  <dcterms:modified xsi:type="dcterms:W3CDTF">2018-02-26T12:18:00Z</dcterms:modified>
</cp:coreProperties>
</file>